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F20" w:rsidRDefault="00DC28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50F20" w:rsidRDefault="00DC286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F0582" w:rsidRPr="00BF0582">
        <w:tc>
          <w:tcPr>
            <w:tcW w:w="3261" w:type="dxa"/>
            <w:shd w:val="clear" w:color="auto" w:fill="E7E6E6" w:themeFill="background2"/>
          </w:tcPr>
          <w:p w:rsidR="00F50F20" w:rsidRPr="00BF0582" w:rsidRDefault="00DC2861">
            <w:pPr>
              <w:rPr>
                <w:b/>
                <w:sz w:val="24"/>
                <w:szCs w:val="24"/>
              </w:rPr>
            </w:pPr>
            <w:r w:rsidRPr="00BF0582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BF0582" w:rsidRDefault="00E71EFA">
            <w:pPr>
              <w:rPr>
                <w:sz w:val="24"/>
                <w:szCs w:val="24"/>
              </w:rPr>
            </w:pPr>
            <w:r w:rsidRPr="00BF0582">
              <w:rPr>
                <w:b/>
                <w:sz w:val="24"/>
                <w:szCs w:val="24"/>
              </w:rPr>
              <w:t>Государственные информационные системы</w:t>
            </w:r>
          </w:p>
        </w:tc>
      </w:tr>
      <w:tr w:rsidR="00BF0582" w:rsidRPr="00BF0582">
        <w:tc>
          <w:tcPr>
            <w:tcW w:w="3261" w:type="dxa"/>
            <w:shd w:val="clear" w:color="auto" w:fill="E7E6E6" w:themeFill="background2"/>
          </w:tcPr>
          <w:p w:rsidR="00B17AB0" w:rsidRPr="00BF0582" w:rsidRDefault="00B17AB0" w:rsidP="00B17AB0">
            <w:pPr>
              <w:rPr>
                <w:b/>
                <w:sz w:val="24"/>
                <w:szCs w:val="24"/>
              </w:rPr>
            </w:pPr>
            <w:r w:rsidRPr="00BF0582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17AB0" w:rsidRPr="00BF0582" w:rsidRDefault="00B13CE6" w:rsidP="001430D6">
            <w:pPr>
              <w:rPr>
                <w:sz w:val="24"/>
                <w:szCs w:val="24"/>
              </w:rPr>
            </w:pPr>
            <w:r w:rsidRPr="00BF0582">
              <w:rPr>
                <w:sz w:val="24"/>
                <w:szCs w:val="24"/>
              </w:rPr>
              <w:t>38.04.09</w:t>
            </w:r>
          </w:p>
        </w:tc>
        <w:tc>
          <w:tcPr>
            <w:tcW w:w="5811" w:type="dxa"/>
            <w:shd w:val="clear" w:color="auto" w:fill="auto"/>
          </w:tcPr>
          <w:p w:rsidR="00B17AB0" w:rsidRPr="00BF0582" w:rsidRDefault="00B13CE6" w:rsidP="00B17AB0">
            <w:pPr>
              <w:rPr>
                <w:sz w:val="24"/>
                <w:szCs w:val="24"/>
              </w:rPr>
            </w:pPr>
            <w:r w:rsidRPr="00BF0582">
              <w:rPr>
                <w:sz w:val="24"/>
                <w:szCs w:val="24"/>
              </w:rPr>
              <w:t>Государственный аудит</w:t>
            </w:r>
          </w:p>
        </w:tc>
      </w:tr>
      <w:tr w:rsidR="00BF0582" w:rsidRPr="00BF0582">
        <w:tc>
          <w:tcPr>
            <w:tcW w:w="3261" w:type="dxa"/>
            <w:shd w:val="clear" w:color="auto" w:fill="E7E6E6" w:themeFill="background2"/>
          </w:tcPr>
          <w:p w:rsidR="00B17AB0" w:rsidRPr="00BF0582" w:rsidRDefault="00B17AB0" w:rsidP="00B17AB0">
            <w:pPr>
              <w:rPr>
                <w:b/>
                <w:sz w:val="24"/>
                <w:szCs w:val="24"/>
              </w:rPr>
            </w:pPr>
            <w:r w:rsidRPr="00BF0582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BF0582" w:rsidRDefault="00E71EFA" w:rsidP="00B17AB0">
            <w:pPr>
              <w:rPr>
                <w:sz w:val="24"/>
                <w:szCs w:val="24"/>
              </w:rPr>
            </w:pPr>
            <w:r w:rsidRPr="00BF0582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BF0582" w:rsidRPr="00BF0582">
        <w:tc>
          <w:tcPr>
            <w:tcW w:w="3261" w:type="dxa"/>
            <w:shd w:val="clear" w:color="auto" w:fill="E7E6E6" w:themeFill="background2"/>
          </w:tcPr>
          <w:p w:rsidR="00B17AB0" w:rsidRPr="00BF0582" w:rsidRDefault="00B17AB0" w:rsidP="00B17AB0">
            <w:pPr>
              <w:rPr>
                <w:b/>
                <w:sz w:val="24"/>
                <w:szCs w:val="24"/>
              </w:rPr>
            </w:pPr>
            <w:r w:rsidRPr="00BF0582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BF0582" w:rsidRDefault="00421CF0" w:rsidP="00B17AB0">
            <w:pPr>
              <w:rPr>
                <w:sz w:val="24"/>
                <w:szCs w:val="24"/>
              </w:rPr>
            </w:pPr>
            <w:r w:rsidRPr="00BF0582">
              <w:rPr>
                <w:sz w:val="24"/>
                <w:szCs w:val="24"/>
              </w:rPr>
              <w:t>4</w:t>
            </w:r>
            <w:r w:rsidR="00B17AB0" w:rsidRPr="00BF0582">
              <w:rPr>
                <w:sz w:val="24"/>
                <w:szCs w:val="24"/>
              </w:rPr>
              <w:t xml:space="preserve"> </w:t>
            </w:r>
            <w:proofErr w:type="spellStart"/>
            <w:r w:rsidR="00B17AB0" w:rsidRPr="00BF0582">
              <w:rPr>
                <w:sz w:val="24"/>
                <w:szCs w:val="24"/>
              </w:rPr>
              <w:t>з.е</w:t>
            </w:r>
            <w:proofErr w:type="spellEnd"/>
            <w:r w:rsidR="00B17AB0" w:rsidRPr="00BF0582">
              <w:rPr>
                <w:sz w:val="24"/>
                <w:szCs w:val="24"/>
              </w:rPr>
              <w:t>.</w:t>
            </w:r>
          </w:p>
        </w:tc>
      </w:tr>
      <w:tr w:rsidR="00BF0582" w:rsidRPr="00BF0582">
        <w:tc>
          <w:tcPr>
            <w:tcW w:w="3261" w:type="dxa"/>
            <w:shd w:val="clear" w:color="auto" w:fill="E7E6E6" w:themeFill="background2"/>
          </w:tcPr>
          <w:p w:rsidR="00B17AB0" w:rsidRPr="00BF0582" w:rsidRDefault="00B17AB0" w:rsidP="00B17AB0">
            <w:pPr>
              <w:rPr>
                <w:b/>
                <w:sz w:val="24"/>
                <w:szCs w:val="24"/>
              </w:rPr>
            </w:pPr>
            <w:r w:rsidRPr="00BF0582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17AB0" w:rsidRPr="00BF0582" w:rsidRDefault="00BF0582" w:rsidP="00377992">
            <w:pPr>
              <w:rPr>
                <w:sz w:val="24"/>
                <w:szCs w:val="24"/>
              </w:rPr>
            </w:pPr>
            <w:r w:rsidRPr="00BF0582">
              <w:rPr>
                <w:sz w:val="24"/>
                <w:szCs w:val="24"/>
              </w:rPr>
              <w:t>Экзамен</w:t>
            </w:r>
            <w:r w:rsidR="00421CF0" w:rsidRPr="00BF0582">
              <w:rPr>
                <w:sz w:val="24"/>
                <w:szCs w:val="24"/>
              </w:rPr>
              <w:t xml:space="preserve"> </w:t>
            </w:r>
          </w:p>
        </w:tc>
      </w:tr>
      <w:tr w:rsidR="00BF0582" w:rsidRPr="00BF0582">
        <w:tc>
          <w:tcPr>
            <w:tcW w:w="3261" w:type="dxa"/>
            <w:shd w:val="clear" w:color="auto" w:fill="E7E6E6" w:themeFill="background2"/>
          </w:tcPr>
          <w:p w:rsidR="00F50F20" w:rsidRPr="00BF0582" w:rsidRDefault="00DC2861">
            <w:pPr>
              <w:rPr>
                <w:b/>
                <w:sz w:val="24"/>
                <w:szCs w:val="24"/>
              </w:rPr>
            </w:pPr>
            <w:r w:rsidRPr="00BF0582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50F20" w:rsidRPr="00BF0582" w:rsidRDefault="00BF0582">
            <w:pPr>
              <w:rPr>
                <w:sz w:val="24"/>
                <w:szCs w:val="24"/>
              </w:rPr>
            </w:pPr>
            <w:r w:rsidRPr="00BF0582">
              <w:rPr>
                <w:sz w:val="24"/>
                <w:szCs w:val="24"/>
              </w:rPr>
              <w:t>Б</w:t>
            </w:r>
            <w:r w:rsidR="00DC2861" w:rsidRPr="00BF0582">
              <w:rPr>
                <w:sz w:val="24"/>
                <w:szCs w:val="24"/>
              </w:rPr>
              <w:t>изнес-информатики</w:t>
            </w:r>
          </w:p>
        </w:tc>
      </w:tr>
      <w:tr w:rsidR="00BF0582" w:rsidRPr="00BF0582" w:rsidTr="0061738A"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</w:tcPr>
          <w:p w:rsidR="00F50F20" w:rsidRPr="00BF0582" w:rsidRDefault="000F1F9E" w:rsidP="00BF0582">
            <w:pPr>
              <w:rPr>
                <w:b/>
                <w:sz w:val="24"/>
                <w:szCs w:val="24"/>
              </w:rPr>
            </w:pPr>
            <w:r w:rsidRPr="00BF0582">
              <w:rPr>
                <w:b/>
                <w:sz w:val="24"/>
                <w:szCs w:val="24"/>
              </w:rPr>
              <w:t>Крат</w:t>
            </w:r>
            <w:r w:rsidR="00BF0582" w:rsidRPr="00BF0582">
              <w:rPr>
                <w:b/>
                <w:sz w:val="24"/>
                <w:szCs w:val="24"/>
              </w:rPr>
              <w:t>к</w:t>
            </w:r>
            <w:r w:rsidRPr="00BF0582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BF0582" w:rsidRPr="00BF0582" w:rsidTr="0061738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8A" w:rsidRPr="00BF0582" w:rsidRDefault="0061738A" w:rsidP="00585DC0">
            <w:pPr>
              <w:rPr>
                <w:sz w:val="24"/>
                <w:szCs w:val="24"/>
              </w:rPr>
            </w:pPr>
            <w:r w:rsidRPr="00BF0582">
              <w:rPr>
                <w:sz w:val="24"/>
                <w:szCs w:val="24"/>
              </w:rPr>
              <w:t xml:space="preserve">Тема1. </w:t>
            </w:r>
            <w:r w:rsidR="00585DC0" w:rsidRPr="00BF0582">
              <w:rPr>
                <w:sz w:val="24"/>
                <w:szCs w:val="24"/>
              </w:rPr>
              <w:t>Понятие информационных систем. Виды и типология информационных систем.</w:t>
            </w:r>
          </w:p>
        </w:tc>
      </w:tr>
      <w:tr w:rsidR="00BF0582" w:rsidRPr="00BF0582" w:rsidTr="0061738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8A" w:rsidRPr="00BF0582" w:rsidRDefault="0061738A" w:rsidP="00585DC0">
            <w:pPr>
              <w:rPr>
                <w:sz w:val="24"/>
                <w:szCs w:val="24"/>
              </w:rPr>
            </w:pPr>
            <w:r w:rsidRPr="00BF0582">
              <w:rPr>
                <w:sz w:val="24"/>
                <w:szCs w:val="24"/>
              </w:rPr>
              <w:t xml:space="preserve">Тема </w:t>
            </w:r>
            <w:proofErr w:type="gramStart"/>
            <w:r w:rsidRPr="00BF0582">
              <w:rPr>
                <w:sz w:val="24"/>
                <w:szCs w:val="24"/>
              </w:rPr>
              <w:t>2.</w:t>
            </w:r>
            <w:r w:rsidR="00585DC0" w:rsidRPr="00BF0582">
              <w:rPr>
                <w:sz w:val="24"/>
                <w:szCs w:val="24"/>
              </w:rPr>
              <w:t>Структура</w:t>
            </w:r>
            <w:proofErr w:type="gramEnd"/>
            <w:r w:rsidR="00585DC0" w:rsidRPr="00BF0582">
              <w:rPr>
                <w:sz w:val="24"/>
                <w:szCs w:val="24"/>
              </w:rPr>
              <w:t xml:space="preserve"> и сведения о государственных информационных системах России. Назначение и регламенты работы.</w:t>
            </w:r>
          </w:p>
        </w:tc>
      </w:tr>
      <w:tr w:rsidR="00BF0582" w:rsidRPr="00BF0582" w:rsidTr="0061738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8A" w:rsidRPr="00BF0582" w:rsidRDefault="0061738A" w:rsidP="0061738A">
            <w:pPr>
              <w:rPr>
                <w:sz w:val="24"/>
                <w:szCs w:val="24"/>
              </w:rPr>
            </w:pPr>
            <w:r w:rsidRPr="00BF0582">
              <w:rPr>
                <w:sz w:val="24"/>
                <w:szCs w:val="24"/>
              </w:rPr>
              <w:t xml:space="preserve">Тема3. </w:t>
            </w:r>
            <w:r w:rsidR="00585DC0" w:rsidRPr="00BF0582">
              <w:rPr>
                <w:sz w:val="24"/>
                <w:szCs w:val="24"/>
              </w:rPr>
              <w:t>ФИС Портал открытых данных Росси</w:t>
            </w:r>
            <w:bookmarkStart w:id="0" w:name="_GoBack"/>
            <w:bookmarkEnd w:id="0"/>
            <w:r w:rsidR="00585DC0" w:rsidRPr="00BF0582">
              <w:rPr>
                <w:sz w:val="24"/>
                <w:szCs w:val="24"/>
              </w:rPr>
              <w:t>йской Федерации. ГИС о государственных и муниципальных платежах (ГИС ГМП)</w:t>
            </w:r>
          </w:p>
        </w:tc>
      </w:tr>
      <w:tr w:rsidR="00BF0582" w:rsidRPr="00BF0582" w:rsidTr="0061738A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38A" w:rsidRPr="00BF0582" w:rsidRDefault="0061738A" w:rsidP="00585DC0">
            <w:pPr>
              <w:rPr>
                <w:sz w:val="24"/>
                <w:szCs w:val="24"/>
              </w:rPr>
            </w:pPr>
            <w:r w:rsidRPr="00BF0582">
              <w:rPr>
                <w:sz w:val="24"/>
                <w:szCs w:val="24"/>
              </w:rPr>
              <w:t xml:space="preserve">Тема 4. Комплексная работа по </w:t>
            </w:r>
            <w:r w:rsidR="00585DC0" w:rsidRPr="00BF0582">
              <w:rPr>
                <w:sz w:val="24"/>
                <w:szCs w:val="24"/>
              </w:rPr>
              <w:t>работе с открытыми данными. Подготовка документов и регламентов. Форматы документов. Формализация представления.</w:t>
            </w:r>
          </w:p>
        </w:tc>
      </w:tr>
      <w:tr w:rsidR="00BF0582" w:rsidRPr="00BF0582">
        <w:tc>
          <w:tcPr>
            <w:tcW w:w="10490" w:type="dxa"/>
            <w:gridSpan w:val="3"/>
            <w:shd w:val="clear" w:color="auto" w:fill="E7E6E6" w:themeFill="background2"/>
          </w:tcPr>
          <w:p w:rsidR="001430D6" w:rsidRPr="00BF0582" w:rsidRDefault="001430D6" w:rsidP="001430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0582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F0582" w:rsidRPr="00BF0582">
        <w:tc>
          <w:tcPr>
            <w:tcW w:w="10490" w:type="dxa"/>
            <w:gridSpan w:val="3"/>
            <w:shd w:val="clear" w:color="auto" w:fill="auto"/>
          </w:tcPr>
          <w:p w:rsidR="001430D6" w:rsidRPr="00BF0582" w:rsidRDefault="001430D6" w:rsidP="001430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0582">
              <w:rPr>
                <w:b/>
                <w:sz w:val="24"/>
                <w:szCs w:val="24"/>
              </w:rPr>
              <w:t>Основная литература</w:t>
            </w:r>
          </w:p>
          <w:p w:rsidR="00DB0E59" w:rsidRPr="00BF0582" w:rsidRDefault="00DB0E59" w:rsidP="00DB0E5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spacing w:after="100" w:afterAutospacing="1"/>
              <w:textAlignment w:val="auto"/>
              <w:rPr>
                <w:sz w:val="24"/>
                <w:szCs w:val="24"/>
              </w:rPr>
            </w:pPr>
            <w:r w:rsidRPr="00BF0582">
              <w:rPr>
                <w:kern w:val="0"/>
                <w:sz w:val="24"/>
                <w:szCs w:val="24"/>
              </w:rPr>
              <w:t>Информационные системы и технологии в экономике и управлении [Текст</w:t>
            </w:r>
            <w:proofErr w:type="gramStart"/>
            <w:r w:rsidRPr="00BF0582">
              <w:rPr>
                <w:kern w:val="0"/>
                <w:sz w:val="24"/>
                <w:szCs w:val="24"/>
              </w:rPr>
              <w:t>] :</w:t>
            </w:r>
            <w:proofErr w:type="gramEnd"/>
            <w:r w:rsidRPr="00BF0582">
              <w:rPr>
                <w:kern w:val="0"/>
                <w:sz w:val="24"/>
                <w:szCs w:val="24"/>
              </w:rPr>
              <w:t xml:space="preserve"> учебник для академического бакалавриата : для студентов вузов, обучающихся по экономическим направлениям и специальностям / [В. В. Трофимов [и др.] ; под ред. В. В. Трофимова ; С.-</w:t>
            </w:r>
            <w:proofErr w:type="spellStart"/>
            <w:r w:rsidRPr="00BF0582">
              <w:rPr>
                <w:kern w:val="0"/>
                <w:sz w:val="24"/>
                <w:szCs w:val="24"/>
              </w:rPr>
              <w:t>Петерб</w:t>
            </w:r>
            <w:proofErr w:type="spellEnd"/>
            <w:r w:rsidRPr="00BF0582">
              <w:rPr>
                <w:kern w:val="0"/>
                <w:sz w:val="24"/>
                <w:szCs w:val="24"/>
              </w:rPr>
              <w:t xml:space="preserve">. гос. </w:t>
            </w:r>
            <w:proofErr w:type="spellStart"/>
            <w:r w:rsidRPr="00BF0582">
              <w:rPr>
                <w:kern w:val="0"/>
                <w:sz w:val="24"/>
                <w:szCs w:val="24"/>
              </w:rPr>
              <w:t>экон</w:t>
            </w:r>
            <w:proofErr w:type="spellEnd"/>
            <w:r w:rsidRPr="00BF0582">
              <w:rPr>
                <w:kern w:val="0"/>
                <w:sz w:val="24"/>
                <w:szCs w:val="24"/>
              </w:rPr>
              <w:t xml:space="preserve">. ун-т. - 4-е изд., </w:t>
            </w:r>
            <w:proofErr w:type="spellStart"/>
            <w:r w:rsidRPr="00BF0582">
              <w:rPr>
                <w:kern w:val="0"/>
                <w:sz w:val="24"/>
                <w:szCs w:val="24"/>
              </w:rPr>
              <w:t>перераб</w:t>
            </w:r>
            <w:proofErr w:type="spellEnd"/>
            <w:r w:rsidRPr="00BF0582">
              <w:rPr>
                <w:kern w:val="0"/>
                <w:sz w:val="24"/>
                <w:szCs w:val="24"/>
              </w:rPr>
              <w:t xml:space="preserve">. и доп. - Москва : </w:t>
            </w:r>
            <w:proofErr w:type="spellStart"/>
            <w:r w:rsidRPr="00BF0582">
              <w:rPr>
                <w:kern w:val="0"/>
                <w:sz w:val="24"/>
                <w:szCs w:val="24"/>
              </w:rPr>
              <w:t>Юрайт</w:t>
            </w:r>
            <w:proofErr w:type="spellEnd"/>
            <w:r w:rsidRPr="00BF0582">
              <w:rPr>
                <w:kern w:val="0"/>
                <w:sz w:val="24"/>
                <w:szCs w:val="24"/>
              </w:rPr>
              <w:t>, 2016. - 542 с. (5 экз.)</w:t>
            </w:r>
          </w:p>
          <w:p w:rsidR="00DB0E59" w:rsidRPr="00BF0582" w:rsidRDefault="00DB0E59" w:rsidP="00DB0E59">
            <w:pPr>
              <w:widowControl/>
              <w:numPr>
                <w:ilvl w:val="0"/>
                <w:numId w:val="14"/>
              </w:numPr>
              <w:shd w:val="clear" w:color="auto" w:fill="FFFFFF"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BF0582">
              <w:rPr>
                <w:sz w:val="24"/>
                <w:szCs w:val="24"/>
              </w:rPr>
              <w:t>Иванов, В. В. Государственное и муниципальное управление с использованием информационных технологий [Электронный ресурс</w:t>
            </w:r>
            <w:proofErr w:type="gramStart"/>
            <w:r w:rsidRPr="00BF0582">
              <w:rPr>
                <w:sz w:val="24"/>
                <w:szCs w:val="24"/>
              </w:rPr>
              <w:t>] :</w:t>
            </w:r>
            <w:proofErr w:type="gramEnd"/>
            <w:r w:rsidRPr="00BF0582">
              <w:rPr>
                <w:sz w:val="24"/>
                <w:szCs w:val="24"/>
              </w:rPr>
              <w:t xml:space="preserve"> научное издание / В. В. Иванов, А. Н. Коробова. - </w:t>
            </w:r>
            <w:proofErr w:type="gramStart"/>
            <w:r w:rsidRPr="00BF0582">
              <w:rPr>
                <w:sz w:val="24"/>
                <w:szCs w:val="24"/>
              </w:rPr>
              <w:t>Москва :</w:t>
            </w:r>
            <w:proofErr w:type="gramEnd"/>
            <w:r w:rsidRPr="00BF0582">
              <w:rPr>
                <w:sz w:val="24"/>
                <w:szCs w:val="24"/>
              </w:rPr>
              <w:t xml:space="preserve"> ИНФРА-М, 2014. - 383 с. </w:t>
            </w:r>
            <w:hyperlink r:id="rId6" w:tgtFrame="_blank" w:tooltip="читать полный текст" w:history="1">
              <w:r w:rsidRPr="00BF0582">
                <w:rPr>
                  <w:rStyle w:val="afffffffd"/>
                  <w:rFonts w:eastAsia="Arial Unicode MS"/>
                  <w:iCs/>
                  <w:color w:val="auto"/>
                  <w:sz w:val="24"/>
                  <w:szCs w:val="24"/>
                </w:rPr>
                <w:t>http://znanium.com/go.php?id=456438</w:t>
              </w:r>
            </w:hyperlink>
          </w:p>
          <w:p w:rsidR="001430D6" w:rsidRPr="00BF0582" w:rsidRDefault="00DB0E59" w:rsidP="00DB0E59">
            <w:pPr>
              <w:widowControl/>
              <w:shd w:val="clear" w:color="auto" w:fill="FFFFFF"/>
              <w:suppressAutoHyphens w:val="0"/>
              <w:jc w:val="both"/>
              <w:textAlignment w:val="auto"/>
              <w:rPr>
                <w:b/>
                <w:sz w:val="24"/>
                <w:szCs w:val="24"/>
              </w:rPr>
            </w:pPr>
            <w:r w:rsidRPr="00BF0582">
              <w:rPr>
                <w:b/>
                <w:sz w:val="24"/>
                <w:szCs w:val="24"/>
              </w:rPr>
              <w:t xml:space="preserve"> </w:t>
            </w:r>
            <w:r w:rsidR="001430D6" w:rsidRPr="00BF058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DB0E59" w:rsidRPr="00BF0582" w:rsidRDefault="00DB0E59" w:rsidP="00DB0E59">
            <w:pPr>
              <w:widowControl/>
              <w:numPr>
                <w:ilvl w:val="0"/>
                <w:numId w:val="19"/>
              </w:numPr>
              <w:shd w:val="clear" w:color="auto" w:fill="FFFFFF"/>
              <w:suppressAutoHyphens w:val="0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BF0582">
              <w:rPr>
                <w:sz w:val="24"/>
                <w:szCs w:val="24"/>
              </w:rPr>
              <w:t>Саак</w:t>
            </w:r>
            <w:proofErr w:type="spellEnd"/>
            <w:r w:rsidRPr="00BF0582">
              <w:rPr>
                <w:sz w:val="24"/>
                <w:szCs w:val="24"/>
              </w:rPr>
              <w:t>, А. Э. Информационные технологии управления [Текст</w:t>
            </w:r>
            <w:proofErr w:type="gramStart"/>
            <w:r w:rsidRPr="00BF0582">
              <w:rPr>
                <w:sz w:val="24"/>
                <w:szCs w:val="24"/>
              </w:rPr>
              <w:t>] :</w:t>
            </w:r>
            <w:proofErr w:type="gramEnd"/>
            <w:r w:rsidRPr="00BF0582">
              <w:rPr>
                <w:sz w:val="24"/>
                <w:szCs w:val="24"/>
              </w:rPr>
              <w:t xml:space="preserve"> учебник по специальности "Гос. и </w:t>
            </w:r>
            <w:proofErr w:type="spellStart"/>
            <w:r w:rsidRPr="00BF0582">
              <w:rPr>
                <w:sz w:val="24"/>
                <w:szCs w:val="24"/>
              </w:rPr>
              <w:t>муницип</w:t>
            </w:r>
            <w:proofErr w:type="spellEnd"/>
            <w:r w:rsidRPr="00BF0582">
              <w:rPr>
                <w:sz w:val="24"/>
                <w:szCs w:val="24"/>
              </w:rPr>
              <w:t xml:space="preserve">. упр." / А. Э. </w:t>
            </w:r>
            <w:proofErr w:type="spellStart"/>
            <w:r w:rsidRPr="00BF0582">
              <w:rPr>
                <w:sz w:val="24"/>
                <w:szCs w:val="24"/>
              </w:rPr>
              <w:t>Саак</w:t>
            </w:r>
            <w:proofErr w:type="spellEnd"/>
            <w:r w:rsidRPr="00BF0582">
              <w:rPr>
                <w:sz w:val="24"/>
                <w:szCs w:val="24"/>
              </w:rPr>
              <w:t xml:space="preserve">, Е. В. Пахомов, В. Н. </w:t>
            </w:r>
            <w:proofErr w:type="spellStart"/>
            <w:r w:rsidRPr="00BF0582">
              <w:rPr>
                <w:sz w:val="24"/>
                <w:szCs w:val="24"/>
              </w:rPr>
              <w:t>Тюшняков</w:t>
            </w:r>
            <w:proofErr w:type="spellEnd"/>
            <w:r w:rsidRPr="00BF0582">
              <w:rPr>
                <w:sz w:val="24"/>
                <w:szCs w:val="24"/>
              </w:rPr>
              <w:t>. - 2-е изд. - Санкт-Петербург [и др.</w:t>
            </w:r>
            <w:proofErr w:type="gramStart"/>
            <w:r w:rsidRPr="00BF0582">
              <w:rPr>
                <w:sz w:val="24"/>
                <w:szCs w:val="24"/>
              </w:rPr>
              <w:t>] :</w:t>
            </w:r>
            <w:proofErr w:type="gramEnd"/>
            <w:r w:rsidRPr="00BF0582">
              <w:rPr>
                <w:sz w:val="24"/>
                <w:szCs w:val="24"/>
              </w:rPr>
              <w:t xml:space="preserve"> Питер, 2009. - 318 с. (20 экз.)</w:t>
            </w:r>
          </w:p>
          <w:p w:rsidR="001430D6" w:rsidRPr="00BF0582" w:rsidRDefault="00DB0E59" w:rsidP="00DB0E59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textAlignment w:val="auto"/>
              <w:rPr>
                <w:sz w:val="24"/>
                <w:szCs w:val="24"/>
              </w:rPr>
            </w:pPr>
            <w:r w:rsidRPr="00BF0582">
              <w:rPr>
                <w:sz w:val="24"/>
                <w:szCs w:val="24"/>
              </w:rPr>
              <w:t>Черников, Б. В. Информационные технологии управления [Электронный ресурс</w:t>
            </w:r>
            <w:proofErr w:type="gramStart"/>
            <w:r w:rsidRPr="00BF0582">
              <w:rPr>
                <w:sz w:val="24"/>
                <w:szCs w:val="24"/>
              </w:rPr>
              <w:t>] :</w:t>
            </w:r>
            <w:proofErr w:type="gramEnd"/>
            <w:r w:rsidRPr="00BF0582">
              <w:rPr>
                <w:sz w:val="24"/>
                <w:szCs w:val="24"/>
              </w:rPr>
              <w:t xml:space="preserve"> учебник для студентов вузов, обучающихся по направлениям подготовки 38.03.02 «Менеджмент» и 38.03.04 «Государственное и муниципальное управление» / Б. В. Черников. - 2-е изд., </w:t>
            </w:r>
            <w:proofErr w:type="spellStart"/>
            <w:r w:rsidRPr="00BF0582">
              <w:rPr>
                <w:sz w:val="24"/>
                <w:szCs w:val="24"/>
              </w:rPr>
              <w:t>перераб</w:t>
            </w:r>
            <w:proofErr w:type="spellEnd"/>
            <w:r w:rsidRPr="00BF0582">
              <w:rPr>
                <w:sz w:val="24"/>
                <w:szCs w:val="24"/>
              </w:rPr>
              <w:t xml:space="preserve">. и доп. - </w:t>
            </w:r>
            <w:proofErr w:type="gramStart"/>
            <w:r w:rsidRPr="00BF0582">
              <w:rPr>
                <w:sz w:val="24"/>
                <w:szCs w:val="24"/>
              </w:rPr>
              <w:t>Москва :</w:t>
            </w:r>
            <w:proofErr w:type="gramEnd"/>
            <w:r w:rsidRPr="00BF0582">
              <w:rPr>
                <w:sz w:val="24"/>
                <w:szCs w:val="24"/>
              </w:rPr>
              <w:t xml:space="preserve"> ФОРУМ: ИНФРА-М, 2018. - 368 с. </w:t>
            </w:r>
            <w:hyperlink r:id="rId7" w:tgtFrame="_blank" w:tooltip="читать полный текст" w:history="1">
              <w:r w:rsidRPr="00BF0582">
                <w:rPr>
                  <w:rStyle w:val="afffffffd"/>
                  <w:rFonts w:eastAsia="Arial Unicode MS"/>
                  <w:iCs/>
                  <w:color w:val="auto"/>
                  <w:sz w:val="24"/>
                  <w:szCs w:val="24"/>
                </w:rPr>
                <w:t>http://znanium.com/go.php?id=954481</w:t>
              </w:r>
            </w:hyperlink>
          </w:p>
        </w:tc>
      </w:tr>
      <w:tr w:rsidR="00BF0582" w:rsidRPr="00BF0582">
        <w:tc>
          <w:tcPr>
            <w:tcW w:w="10490" w:type="dxa"/>
            <w:gridSpan w:val="3"/>
            <w:shd w:val="clear" w:color="auto" w:fill="E7E6E6" w:themeFill="background2"/>
          </w:tcPr>
          <w:p w:rsidR="001430D6" w:rsidRPr="00BF0582" w:rsidRDefault="001430D6" w:rsidP="001430D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F0582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BF0582" w:rsidRPr="00BF0582">
        <w:tc>
          <w:tcPr>
            <w:tcW w:w="10490" w:type="dxa"/>
            <w:gridSpan w:val="3"/>
            <w:shd w:val="clear" w:color="auto" w:fill="auto"/>
          </w:tcPr>
          <w:p w:rsidR="001430D6" w:rsidRPr="00BF0582" w:rsidRDefault="001430D6" w:rsidP="001430D6">
            <w:pPr>
              <w:rPr>
                <w:b/>
                <w:sz w:val="24"/>
                <w:szCs w:val="24"/>
              </w:rPr>
            </w:pPr>
            <w:r w:rsidRPr="00BF0582">
              <w:rPr>
                <w:b/>
                <w:sz w:val="24"/>
                <w:szCs w:val="24"/>
              </w:rPr>
              <w:t xml:space="preserve">Перечень лицензионного программное обеспечение: </w:t>
            </w:r>
          </w:p>
          <w:p w:rsidR="001430D6" w:rsidRPr="00BF0582" w:rsidRDefault="001430D6" w:rsidP="001430D6">
            <w:pPr>
              <w:jc w:val="both"/>
              <w:rPr>
                <w:sz w:val="24"/>
                <w:szCs w:val="24"/>
              </w:rPr>
            </w:pPr>
            <w:r w:rsidRPr="00BF0582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BF0582">
              <w:rPr>
                <w:sz w:val="24"/>
                <w:szCs w:val="24"/>
              </w:rPr>
              <w:t>Astra</w:t>
            </w:r>
            <w:proofErr w:type="spellEnd"/>
            <w:r w:rsidRPr="00BF0582">
              <w:rPr>
                <w:sz w:val="24"/>
                <w:szCs w:val="24"/>
              </w:rPr>
              <w:t xml:space="preserve"> </w:t>
            </w:r>
            <w:proofErr w:type="spellStart"/>
            <w:r w:rsidRPr="00BF0582">
              <w:rPr>
                <w:sz w:val="24"/>
                <w:szCs w:val="24"/>
              </w:rPr>
              <w:t>Linux</w:t>
            </w:r>
            <w:proofErr w:type="spellEnd"/>
            <w:r w:rsidRPr="00BF0582">
              <w:rPr>
                <w:sz w:val="24"/>
                <w:szCs w:val="24"/>
              </w:rPr>
              <w:t xml:space="preserve"> </w:t>
            </w:r>
            <w:proofErr w:type="spellStart"/>
            <w:r w:rsidRPr="00BF0582">
              <w:rPr>
                <w:sz w:val="24"/>
                <w:szCs w:val="24"/>
              </w:rPr>
              <w:t>Common</w:t>
            </w:r>
            <w:proofErr w:type="spellEnd"/>
            <w:r w:rsidRPr="00BF0582">
              <w:rPr>
                <w:sz w:val="24"/>
                <w:szCs w:val="24"/>
              </w:rPr>
              <w:t xml:space="preserve"> </w:t>
            </w:r>
            <w:proofErr w:type="spellStart"/>
            <w:r w:rsidRPr="00BF0582">
              <w:rPr>
                <w:sz w:val="24"/>
                <w:szCs w:val="24"/>
              </w:rPr>
              <w:t>Edition</w:t>
            </w:r>
            <w:proofErr w:type="spellEnd"/>
            <w:r w:rsidRPr="00BF0582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1430D6" w:rsidRPr="00BF0582" w:rsidRDefault="001430D6" w:rsidP="001430D6">
            <w:pPr>
              <w:jc w:val="both"/>
              <w:rPr>
                <w:b/>
                <w:sz w:val="24"/>
                <w:szCs w:val="24"/>
              </w:rPr>
            </w:pPr>
            <w:r w:rsidRPr="00BF0582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1430D6" w:rsidRPr="00BF0582" w:rsidRDefault="001430D6" w:rsidP="001430D6">
            <w:pPr>
              <w:rPr>
                <w:b/>
                <w:sz w:val="24"/>
                <w:szCs w:val="24"/>
              </w:rPr>
            </w:pPr>
            <w:r w:rsidRPr="00BF058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30D6" w:rsidRPr="00BF0582" w:rsidRDefault="001430D6" w:rsidP="001430D6">
            <w:pPr>
              <w:rPr>
                <w:sz w:val="24"/>
                <w:szCs w:val="24"/>
              </w:rPr>
            </w:pPr>
            <w:r w:rsidRPr="00BF0582">
              <w:rPr>
                <w:sz w:val="24"/>
                <w:szCs w:val="24"/>
              </w:rPr>
              <w:t>Общего доступа</w:t>
            </w:r>
          </w:p>
          <w:p w:rsidR="001430D6" w:rsidRPr="00BF0582" w:rsidRDefault="00BF0582" w:rsidP="00DB0E59">
            <w:pPr>
              <w:widowControl/>
              <w:numPr>
                <w:ilvl w:val="0"/>
                <w:numId w:val="16"/>
              </w:numPr>
              <w:tabs>
                <w:tab w:val="left" w:pos="993"/>
                <w:tab w:val="right" w:leader="underscore" w:pos="8505"/>
              </w:tabs>
              <w:suppressAutoHyphens w:val="0"/>
              <w:ind w:left="0" w:firstLine="720"/>
              <w:contextualSpacing/>
              <w:jc w:val="both"/>
              <w:textAlignment w:val="auto"/>
              <w:rPr>
                <w:sz w:val="24"/>
                <w:szCs w:val="24"/>
              </w:rPr>
            </w:pPr>
            <w:hyperlink r:id="rId8" w:history="1">
              <w:r w:rsidR="00DB0E59" w:rsidRPr="00BF0582">
                <w:rPr>
                  <w:rStyle w:val="afffffffd"/>
                  <w:rFonts w:eastAsia="Arial Unicode MS"/>
                  <w:color w:val="auto"/>
                  <w:sz w:val="24"/>
                  <w:szCs w:val="24"/>
                </w:rPr>
                <w:t>https://minvr.ru/about/svedeniya-o-gosudarstvennykh-informatsionnykh-sistemakh/</w:t>
              </w:r>
            </w:hyperlink>
            <w:r w:rsidR="00DB0E59" w:rsidRPr="00BF0582">
              <w:rPr>
                <w:kern w:val="0"/>
                <w:sz w:val="24"/>
                <w:szCs w:val="24"/>
              </w:rPr>
              <w:t xml:space="preserve"> </w:t>
            </w:r>
          </w:p>
          <w:p w:rsidR="00DB0E59" w:rsidRPr="00BF0582" w:rsidRDefault="00DB0E59" w:rsidP="00DB0E59">
            <w:pPr>
              <w:widowControl/>
              <w:numPr>
                <w:ilvl w:val="0"/>
                <w:numId w:val="16"/>
              </w:numPr>
              <w:tabs>
                <w:tab w:val="left" w:pos="993"/>
                <w:tab w:val="right" w:leader="underscore" w:pos="8505"/>
              </w:tabs>
              <w:suppressAutoHyphens w:val="0"/>
              <w:ind w:left="0" w:firstLine="720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BF0582">
              <w:rPr>
                <w:kern w:val="0"/>
                <w:sz w:val="24"/>
                <w:szCs w:val="24"/>
              </w:rPr>
              <w:t>Портал открытых данных.</w:t>
            </w:r>
          </w:p>
        </w:tc>
      </w:tr>
      <w:tr w:rsidR="00BF0582" w:rsidRPr="00BF0582">
        <w:tc>
          <w:tcPr>
            <w:tcW w:w="10490" w:type="dxa"/>
            <w:gridSpan w:val="3"/>
            <w:shd w:val="clear" w:color="auto" w:fill="E7E6E6" w:themeFill="background2"/>
          </w:tcPr>
          <w:p w:rsidR="001430D6" w:rsidRPr="00BF0582" w:rsidRDefault="001430D6" w:rsidP="001430D6">
            <w:pPr>
              <w:rPr>
                <w:b/>
                <w:sz w:val="24"/>
                <w:szCs w:val="24"/>
              </w:rPr>
            </w:pPr>
            <w:r w:rsidRPr="00BF0582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F0582" w:rsidRPr="00BF0582">
        <w:tc>
          <w:tcPr>
            <w:tcW w:w="10490" w:type="dxa"/>
            <w:gridSpan w:val="3"/>
            <w:shd w:val="clear" w:color="auto" w:fill="auto"/>
          </w:tcPr>
          <w:p w:rsidR="001430D6" w:rsidRPr="00BF0582" w:rsidRDefault="001430D6" w:rsidP="001430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058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F0582" w:rsidRPr="00BF0582">
        <w:tc>
          <w:tcPr>
            <w:tcW w:w="10490" w:type="dxa"/>
            <w:gridSpan w:val="3"/>
            <w:shd w:val="clear" w:color="auto" w:fill="E7E6E6" w:themeFill="background2"/>
          </w:tcPr>
          <w:p w:rsidR="001430D6" w:rsidRPr="00BF0582" w:rsidRDefault="001430D6" w:rsidP="001430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0582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F0582" w:rsidRPr="00BF0582">
        <w:tc>
          <w:tcPr>
            <w:tcW w:w="10490" w:type="dxa"/>
            <w:gridSpan w:val="3"/>
            <w:shd w:val="clear" w:color="auto" w:fill="auto"/>
          </w:tcPr>
          <w:p w:rsidR="00383117" w:rsidRPr="00BF0582" w:rsidRDefault="00383117" w:rsidP="0038311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F058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DC2861" w:rsidRDefault="00DC2861" w:rsidP="00DC2861">
      <w:pPr>
        <w:rPr>
          <w:sz w:val="24"/>
          <w:szCs w:val="24"/>
        </w:rPr>
      </w:pPr>
    </w:p>
    <w:p w:rsidR="00DC2861" w:rsidRDefault="00DC2861" w:rsidP="00DC2861">
      <w:pPr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                                            </w:t>
      </w:r>
      <w:r>
        <w:rPr>
          <w:sz w:val="24"/>
          <w:szCs w:val="24"/>
        </w:rPr>
        <w:tab/>
        <w:t xml:space="preserve">            Назаров Д.М.</w:t>
      </w:r>
    </w:p>
    <w:p w:rsidR="00F50F20" w:rsidRDefault="00F50F20">
      <w:pPr>
        <w:rPr>
          <w:sz w:val="24"/>
          <w:szCs w:val="24"/>
        </w:rPr>
      </w:pPr>
    </w:p>
    <w:p w:rsidR="00DC2861" w:rsidRDefault="00DC2861">
      <w:pPr>
        <w:ind w:left="-284"/>
        <w:rPr>
          <w:sz w:val="24"/>
          <w:szCs w:val="24"/>
        </w:rPr>
      </w:pPr>
    </w:p>
    <w:p w:rsidR="00FE4642" w:rsidRPr="00AD10A2" w:rsidRDefault="00DC2861" w:rsidP="00AD10A2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     Заведующий каф.</w:t>
      </w:r>
      <w:r w:rsidRPr="00DC28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БИ                                                                    </w:t>
      </w:r>
      <w:r>
        <w:rPr>
          <w:sz w:val="24"/>
          <w:szCs w:val="24"/>
        </w:rPr>
        <w:tab/>
        <w:t>Назаров Д.М.</w:t>
      </w:r>
    </w:p>
    <w:sectPr w:rsidR="00FE4642" w:rsidRPr="00AD10A2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1F90"/>
    <w:multiLevelType w:val="multilevel"/>
    <w:tmpl w:val="2948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3133F"/>
    <w:multiLevelType w:val="hybridMultilevel"/>
    <w:tmpl w:val="01D21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AD2"/>
    <w:multiLevelType w:val="hybridMultilevel"/>
    <w:tmpl w:val="A57031D4"/>
    <w:lvl w:ilvl="0" w:tplc="DE785F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025D8"/>
    <w:multiLevelType w:val="hybridMultilevel"/>
    <w:tmpl w:val="FEA6B0A0"/>
    <w:lvl w:ilvl="0" w:tplc="90745A10">
      <w:start w:val="1"/>
      <w:numFmt w:val="decimal"/>
      <w:lvlText w:val="%1"/>
      <w:lvlJc w:val="left"/>
      <w:pPr>
        <w:ind w:left="754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F173CE1"/>
    <w:multiLevelType w:val="multilevel"/>
    <w:tmpl w:val="1DAE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51457A"/>
    <w:multiLevelType w:val="multilevel"/>
    <w:tmpl w:val="32985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422B08"/>
    <w:multiLevelType w:val="multilevel"/>
    <w:tmpl w:val="03AC2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8B47EC6"/>
    <w:multiLevelType w:val="multilevel"/>
    <w:tmpl w:val="3998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6C3460"/>
    <w:multiLevelType w:val="multilevel"/>
    <w:tmpl w:val="1DAE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DC4576"/>
    <w:multiLevelType w:val="multilevel"/>
    <w:tmpl w:val="4CC6A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495F7FBC"/>
    <w:multiLevelType w:val="multilevel"/>
    <w:tmpl w:val="4CAE2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C52F00"/>
    <w:multiLevelType w:val="hybridMultilevel"/>
    <w:tmpl w:val="C0425E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8B513A"/>
    <w:multiLevelType w:val="multilevel"/>
    <w:tmpl w:val="1DAE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FB2A64"/>
    <w:multiLevelType w:val="multilevel"/>
    <w:tmpl w:val="E8F46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06B57"/>
    <w:multiLevelType w:val="multilevel"/>
    <w:tmpl w:val="1DAE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8A0104"/>
    <w:multiLevelType w:val="multilevel"/>
    <w:tmpl w:val="1DAE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704F46"/>
    <w:multiLevelType w:val="multilevel"/>
    <w:tmpl w:val="1DAEF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F06447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FAF20BD"/>
    <w:multiLevelType w:val="multilevel"/>
    <w:tmpl w:val="7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2"/>
  </w:num>
  <w:num w:numId="6">
    <w:abstractNumId w:val="17"/>
  </w:num>
  <w:num w:numId="7">
    <w:abstractNumId w:val="18"/>
  </w:num>
  <w:num w:numId="8">
    <w:abstractNumId w:val="1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  <w:num w:numId="14">
    <w:abstractNumId w:val="8"/>
  </w:num>
  <w:num w:numId="15">
    <w:abstractNumId w:val="16"/>
  </w:num>
  <w:num w:numId="16">
    <w:abstractNumId w:val="11"/>
  </w:num>
  <w:num w:numId="17">
    <w:abstractNumId w:val="15"/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20"/>
    <w:rsid w:val="00063CEF"/>
    <w:rsid w:val="000F1F9E"/>
    <w:rsid w:val="001430D6"/>
    <w:rsid w:val="0026495F"/>
    <w:rsid w:val="002C3B1B"/>
    <w:rsid w:val="00377992"/>
    <w:rsid w:val="00383117"/>
    <w:rsid w:val="00421CF0"/>
    <w:rsid w:val="0044028E"/>
    <w:rsid w:val="00585DC0"/>
    <w:rsid w:val="0061738A"/>
    <w:rsid w:val="00790F3B"/>
    <w:rsid w:val="00AD06F3"/>
    <w:rsid w:val="00AD10A2"/>
    <w:rsid w:val="00B13CE6"/>
    <w:rsid w:val="00B17AB0"/>
    <w:rsid w:val="00BC75E5"/>
    <w:rsid w:val="00BF0582"/>
    <w:rsid w:val="00C16BBF"/>
    <w:rsid w:val="00CA603D"/>
    <w:rsid w:val="00DB0E59"/>
    <w:rsid w:val="00DC2861"/>
    <w:rsid w:val="00E71EFA"/>
    <w:rsid w:val="00F50F20"/>
    <w:rsid w:val="00F854F1"/>
    <w:rsid w:val="00FE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2010"/>
  <w15:docId w15:val="{BA621356-9AEF-4778-ADE1-CBBEBB4F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Textbody0"/>
    <w:rsid w:val="006578D6"/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5">
    <w:name w:val="Указатель1"/>
    <w:basedOn w:val="Standard0"/>
    <w:qFormat/>
    <w:rsid w:val="006578D6"/>
    <w:pPr>
      <w:suppressLineNumbers/>
    </w:pPr>
  </w:style>
  <w:style w:type="paragraph" w:styleId="aff2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3">
    <w:name w:val="List Paragraph"/>
    <w:basedOn w:val="a"/>
    <w:uiPriority w:val="99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5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5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5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5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5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5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5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5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5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a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c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4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8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FE4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vr.ru/about/svedeniya-o-gosudarstvennykh-informatsionnykh-sistemakh/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95448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4564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CF231-1AD2-4E8E-BEC9-9383E911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2019-02-15T10:04:00Z</cp:lastPrinted>
  <dcterms:created xsi:type="dcterms:W3CDTF">2019-04-04T17:27:00Z</dcterms:created>
  <dcterms:modified xsi:type="dcterms:W3CDTF">2019-07-01T07:13:00Z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